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42" w:rsidRPr="00764B41" w:rsidRDefault="00F41E42" w:rsidP="00F41E42">
      <w:pPr>
        <w:ind w:right="38"/>
      </w:pPr>
      <w:r w:rsidRPr="00764B41">
        <w:rPr>
          <w:b/>
        </w:rPr>
        <w:t xml:space="preserve">Załącznik nr 1 </w:t>
      </w:r>
      <w:r w:rsidR="00FA2DA5" w:rsidRPr="00764B41">
        <w:rPr>
          <w:sz w:val="16"/>
          <w:szCs w:val="16"/>
        </w:rPr>
        <w:t xml:space="preserve">do zapytania ofertowego z dnia </w:t>
      </w:r>
      <w:r w:rsidRPr="00764B41">
        <w:rPr>
          <w:sz w:val="16"/>
          <w:szCs w:val="16"/>
        </w:rPr>
        <w:t>0</w:t>
      </w:r>
      <w:r w:rsidR="00FF1C40">
        <w:rPr>
          <w:sz w:val="16"/>
          <w:szCs w:val="16"/>
        </w:rPr>
        <w:t>6</w:t>
      </w:r>
      <w:r w:rsidR="00FA2DA5" w:rsidRPr="00764B41">
        <w:rPr>
          <w:sz w:val="16"/>
          <w:szCs w:val="16"/>
        </w:rPr>
        <w:t>.07</w:t>
      </w:r>
      <w:r w:rsidRPr="00764B41">
        <w:rPr>
          <w:sz w:val="16"/>
          <w:szCs w:val="16"/>
        </w:rPr>
        <w:t>.202</w:t>
      </w:r>
      <w:r w:rsidR="00FA2DA5" w:rsidRPr="00764B41">
        <w:rPr>
          <w:sz w:val="16"/>
          <w:szCs w:val="16"/>
        </w:rPr>
        <w:t>3</w:t>
      </w:r>
      <w:r w:rsidRPr="00764B41">
        <w:rPr>
          <w:sz w:val="16"/>
          <w:szCs w:val="16"/>
        </w:rPr>
        <w:t xml:space="preserve"> r.</w:t>
      </w:r>
      <w:r w:rsidRPr="00764B41">
        <w:rPr>
          <w:b/>
          <w:sz w:val="16"/>
          <w:szCs w:val="16"/>
        </w:rPr>
        <w:t xml:space="preserve">  </w:t>
      </w:r>
      <w:r w:rsidRPr="00764B41">
        <w:rPr>
          <w:rFonts w:ascii="Calibri" w:eastAsia="Calibri" w:hAnsi="Calibri" w:cs="Calibri"/>
          <w:sz w:val="16"/>
          <w:szCs w:val="16"/>
        </w:rPr>
        <w:t xml:space="preserve">                         </w:t>
      </w:r>
      <w:r w:rsidRPr="00764B41">
        <w:rPr>
          <w:sz w:val="18"/>
        </w:rPr>
        <w:t>Formularz Ofertowy:</w:t>
      </w:r>
      <w:r w:rsidRPr="00764B41">
        <w:rPr>
          <w:sz w:val="16"/>
        </w:rPr>
        <w:t xml:space="preserve"> SPnr1-ZO/001/2</w:t>
      </w:r>
      <w:r w:rsidR="00FA2DA5" w:rsidRPr="00764B41">
        <w:rPr>
          <w:sz w:val="16"/>
        </w:rPr>
        <w:t>3</w:t>
      </w:r>
      <w:r w:rsidRPr="00764B41">
        <w:t xml:space="preserve"> </w:t>
      </w:r>
      <w:r w:rsidRPr="00764B41">
        <w:rPr>
          <w:rFonts w:ascii="Calibri" w:eastAsia="Calibri" w:hAnsi="Calibri" w:cs="Calibri"/>
        </w:rPr>
        <w:t xml:space="preserve"> 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3973"/>
      </w:tblGrid>
      <w:tr w:rsidR="00764B41" w:rsidRPr="00764B41" w:rsidTr="00293D27">
        <w:tc>
          <w:tcPr>
            <w:tcW w:w="5529" w:type="dxa"/>
          </w:tcPr>
          <w:p w:rsidR="00F41E42" w:rsidRPr="00764B41" w:rsidRDefault="00F41E42" w:rsidP="00293D27">
            <w:pPr>
              <w:spacing w:after="61"/>
              <w:rPr>
                <w:b/>
              </w:rPr>
            </w:pPr>
            <w:r w:rsidRPr="00764B41">
              <w:rPr>
                <w:b/>
              </w:rPr>
              <w:t xml:space="preserve"> </w:t>
            </w:r>
            <w:r w:rsidRPr="00764B41">
              <w:rPr>
                <w:b/>
              </w:rPr>
              <w:tab/>
              <w:t xml:space="preserve">  </w:t>
            </w:r>
          </w:p>
          <w:p w:rsidR="00F41E42" w:rsidRPr="00764B41" w:rsidRDefault="00F41E42" w:rsidP="00293D27">
            <w:pPr>
              <w:spacing w:after="61"/>
              <w:rPr>
                <w:b/>
              </w:rPr>
            </w:pPr>
          </w:p>
          <w:p w:rsidR="00F41E42" w:rsidRPr="00764B41" w:rsidRDefault="00F41E42" w:rsidP="00293D27">
            <w:pPr>
              <w:spacing w:after="61"/>
              <w:rPr>
                <w:b/>
              </w:rPr>
            </w:pPr>
          </w:p>
          <w:p w:rsidR="00F41E42" w:rsidRPr="00764B41" w:rsidRDefault="00F41E42" w:rsidP="00293D27">
            <w:pPr>
              <w:spacing w:after="61"/>
              <w:jc w:val="center"/>
              <w:rPr>
                <w:sz w:val="16"/>
                <w:szCs w:val="16"/>
              </w:rPr>
            </w:pPr>
            <w:r w:rsidRPr="00764B41">
              <w:rPr>
                <w:sz w:val="16"/>
                <w:szCs w:val="16"/>
              </w:rPr>
              <w:br/>
              <w:t>(pieczęć adresowa Wykonawcy)</w:t>
            </w:r>
          </w:p>
        </w:tc>
        <w:tc>
          <w:tcPr>
            <w:tcW w:w="4145" w:type="dxa"/>
          </w:tcPr>
          <w:p w:rsidR="00F41E42" w:rsidRPr="00764B41" w:rsidRDefault="00F41E42" w:rsidP="00293D27">
            <w:pPr>
              <w:spacing w:after="61"/>
            </w:pPr>
            <w:r w:rsidRPr="00764B41">
              <w:rPr>
                <w:b/>
              </w:rPr>
              <w:t>ZAPYTUJĄCY:</w:t>
            </w:r>
            <w:r w:rsidRPr="00764B41">
              <w:t xml:space="preserve"> </w:t>
            </w:r>
            <w:r w:rsidRPr="00764B41">
              <w:br/>
            </w:r>
            <w:r w:rsidRPr="00764B41">
              <w:rPr>
                <w:b/>
              </w:rPr>
              <w:t xml:space="preserve">Szkoła Podstawowe nr 1 im. gen. bryg. </w:t>
            </w:r>
            <w:r w:rsidRPr="00764B41">
              <w:rPr>
                <w:b/>
              </w:rPr>
              <w:br/>
              <w:t xml:space="preserve">Stanisława Gano w Opatowie  </w:t>
            </w:r>
            <w:r w:rsidRPr="00764B41">
              <w:rPr>
                <w:b/>
              </w:rPr>
              <w:br/>
              <w:t xml:space="preserve">ul. Ćmielowska 2,  </w:t>
            </w:r>
            <w:r w:rsidRPr="00764B41">
              <w:rPr>
                <w:rFonts w:ascii="Calibri" w:eastAsia="Calibri" w:hAnsi="Calibri" w:cs="Calibri"/>
                <w:b/>
              </w:rPr>
              <w:t xml:space="preserve"> </w:t>
            </w:r>
            <w:r w:rsidRPr="00764B41">
              <w:rPr>
                <w:rFonts w:ascii="Calibri" w:eastAsia="Calibri" w:hAnsi="Calibri" w:cs="Calibri"/>
                <w:b/>
              </w:rPr>
              <w:br/>
            </w:r>
            <w:r w:rsidRPr="00764B41">
              <w:rPr>
                <w:b/>
              </w:rPr>
              <w:t>27-500 Opatów, NIP 863-15-21-824</w:t>
            </w:r>
            <w:r w:rsidRPr="00764B41">
              <w:t xml:space="preserve"> </w:t>
            </w:r>
            <w:r w:rsidRPr="00764B41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A6FC9" w:rsidRPr="00764B41" w:rsidRDefault="00AA6FC9" w:rsidP="00AA6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6FC9" w:rsidRPr="00764B41" w:rsidRDefault="00AA6FC9" w:rsidP="00AA6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4B4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</w:p>
    <w:p w:rsidR="00AA6FC9" w:rsidRPr="00764B41" w:rsidRDefault="00AA6FC9" w:rsidP="00AA6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64B41">
        <w:rPr>
          <w:rFonts w:ascii="Arial" w:hAnsi="Arial" w:cs="Arial"/>
          <w:b/>
          <w:bCs/>
          <w:sz w:val="24"/>
          <w:szCs w:val="24"/>
        </w:rPr>
        <w:t>STRONA TYTUŁOWA OFERTY</w:t>
      </w:r>
    </w:p>
    <w:p w:rsidR="003B7ECC" w:rsidRPr="00764B41" w:rsidRDefault="00AA6FC9" w:rsidP="003B7ECC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764B41">
        <w:rPr>
          <w:rFonts w:ascii="Arial" w:hAnsi="Arial" w:cs="Arial"/>
          <w:bCs/>
          <w:sz w:val="24"/>
          <w:szCs w:val="24"/>
        </w:rPr>
        <w:t xml:space="preserve">Postępowanie w trybie zapytania ofertowego </w:t>
      </w:r>
      <w:r w:rsidR="003B7ECC" w:rsidRPr="00764B41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na wykonanie robót budowlanych polegających na wykonaniu wymiany i uzupełnień nawierzchni na terenie Szkoły Podstawowej nr 1 w </w:t>
      </w:r>
      <w:r w:rsidR="007B7D6C" w:rsidRPr="00764B41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im. gen. bryg. Stanisława Gano w </w:t>
      </w:r>
      <w:r w:rsidR="003B7ECC" w:rsidRPr="00764B41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Opatowie</w:t>
      </w:r>
    </w:p>
    <w:p w:rsidR="00AA6FC9" w:rsidRPr="00764B41" w:rsidRDefault="00AA6FC9" w:rsidP="003B7ECC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60"/>
      </w:tblGrid>
      <w:tr w:rsidR="00764B41" w:rsidRPr="00764B41" w:rsidTr="00293D27">
        <w:trPr>
          <w:trHeight w:val="139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C9" w:rsidRPr="00764B41" w:rsidRDefault="00AA6FC9" w:rsidP="00293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64B41">
              <w:rPr>
                <w:rFonts w:ascii="Arial" w:hAnsi="Arial" w:cs="Arial"/>
                <w:b/>
                <w:bCs/>
              </w:rPr>
              <w:t>Oznaczenie oferenta - nazwa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C9" w:rsidRPr="00764B41" w:rsidRDefault="00AA6FC9" w:rsidP="00293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64B41">
              <w:rPr>
                <w:rFonts w:ascii="Arial" w:hAnsi="Arial" w:cs="Arial"/>
                <w:b/>
                <w:bCs/>
              </w:rPr>
              <w:t>NIP</w:t>
            </w:r>
          </w:p>
        </w:tc>
      </w:tr>
      <w:tr w:rsidR="00764B41" w:rsidRPr="00764B41" w:rsidTr="00293D27">
        <w:trPr>
          <w:trHeight w:val="14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C9" w:rsidRPr="00764B41" w:rsidRDefault="00AA6FC9" w:rsidP="00293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64B41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C9" w:rsidRPr="00764B41" w:rsidRDefault="00AA6FC9" w:rsidP="00293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64B41">
              <w:rPr>
                <w:rFonts w:ascii="Arial" w:hAnsi="Arial" w:cs="Arial"/>
                <w:b/>
                <w:bCs/>
              </w:rPr>
              <w:t>Regon</w:t>
            </w:r>
          </w:p>
        </w:tc>
      </w:tr>
      <w:tr w:rsidR="00764B41" w:rsidRPr="00764B41" w:rsidTr="00293D27">
        <w:trPr>
          <w:trHeight w:val="11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C9" w:rsidRPr="00764B41" w:rsidRDefault="00AA6FC9" w:rsidP="00293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64B41">
              <w:rPr>
                <w:rFonts w:ascii="Arial" w:hAnsi="Arial" w:cs="Arial"/>
                <w:b/>
                <w:bCs/>
              </w:rPr>
              <w:t>Miejscowość, powiat, województwo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C9" w:rsidRPr="00764B41" w:rsidRDefault="00AA6FC9" w:rsidP="00293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64B41">
              <w:rPr>
                <w:rFonts w:ascii="Arial" w:hAnsi="Arial" w:cs="Arial"/>
                <w:b/>
                <w:bCs/>
              </w:rPr>
              <w:t>Nr telefonu służbowego i numer faksu</w:t>
            </w:r>
          </w:p>
        </w:tc>
      </w:tr>
      <w:tr w:rsidR="00AA6FC9" w:rsidRPr="00764B41" w:rsidTr="00293D27">
        <w:trPr>
          <w:trHeight w:val="112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C9" w:rsidRPr="00764B41" w:rsidRDefault="007B7D6C" w:rsidP="00293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64B41">
              <w:rPr>
                <w:rFonts w:ascii="Arial" w:hAnsi="Arial" w:cs="Arial"/>
                <w:b/>
                <w:bCs/>
              </w:rPr>
              <w:t>Kontakt internetowy (</w:t>
            </w:r>
            <w:r w:rsidR="00AA6FC9" w:rsidRPr="00764B41">
              <w:rPr>
                <w:rFonts w:ascii="Arial" w:hAnsi="Arial" w:cs="Arial"/>
                <w:b/>
                <w:bCs/>
              </w:rPr>
              <w:t>strona, e-mail)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C9" w:rsidRPr="00764B41" w:rsidRDefault="00AA6FC9" w:rsidP="00293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64B4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AA6FC9" w:rsidRPr="00764B41" w:rsidRDefault="00AA6FC9" w:rsidP="00AA6F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A6FC9" w:rsidRPr="00764B41" w:rsidRDefault="00AA6FC9" w:rsidP="00AA6F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A6FC9" w:rsidRPr="00764B41" w:rsidRDefault="00AA6FC9" w:rsidP="00AA6FC9">
      <w:pPr>
        <w:rPr>
          <w:rFonts w:ascii="Arial" w:hAnsi="Arial" w:cs="Arial"/>
        </w:rPr>
      </w:pPr>
      <w:r w:rsidRPr="00764B41">
        <w:rPr>
          <w:rFonts w:ascii="Arial" w:hAnsi="Arial" w:cs="Arial"/>
        </w:rPr>
        <w:t xml:space="preserve">    </w:t>
      </w:r>
    </w:p>
    <w:p w:rsidR="00AA6FC9" w:rsidRPr="00764B41" w:rsidRDefault="00AA6FC9" w:rsidP="00AA6FC9">
      <w:pPr>
        <w:rPr>
          <w:rFonts w:ascii="Arial" w:hAnsi="Arial" w:cs="Arial"/>
        </w:rPr>
      </w:pPr>
    </w:p>
    <w:p w:rsidR="00AA6FC9" w:rsidRPr="00764B41" w:rsidRDefault="00AA6FC9" w:rsidP="00AA6FC9">
      <w:pPr>
        <w:rPr>
          <w:rFonts w:ascii="Arial" w:hAnsi="Arial" w:cs="Arial"/>
        </w:rPr>
      </w:pPr>
    </w:p>
    <w:p w:rsidR="00F41E42" w:rsidRPr="00764B41" w:rsidRDefault="00B53D1F" w:rsidP="00F41E42">
      <w:pPr>
        <w:ind w:right="38"/>
      </w:pPr>
      <w:r w:rsidRPr="00764B41">
        <w:rPr>
          <w:b/>
        </w:rPr>
        <w:br/>
      </w:r>
      <w:r w:rsidRPr="00764B41">
        <w:rPr>
          <w:b/>
        </w:rPr>
        <w:br/>
      </w:r>
      <w:r w:rsidRPr="00764B41">
        <w:rPr>
          <w:b/>
        </w:rPr>
        <w:br/>
      </w:r>
      <w:r w:rsidRPr="00764B41">
        <w:rPr>
          <w:b/>
        </w:rPr>
        <w:br/>
      </w:r>
      <w:r w:rsidRPr="00764B41">
        <w:rPr>
          <w:b/>
        </w:rPr>
        <w:br/>
      </w:r>
      <w:r w:rsidRPr="00764B41">
        <w:rPr>
          <w:b/>
        </w:rPr>
        <w:br/>
      </w:r>
      <w:r w:rsidRPr="00764B41">
        <w:rPr>
          <w:b/>
        </w:rPr>
        <w:br/>
      </w:r>
      <w:r w:rsidRPr="00764B41">
        <w:rPr>
          <w:b/>
        </w:rPr>
        <w:br/>
      </w:r>
      <w:r w:rsidRPr="00764B41">
        <w:rPr>
          <w:b/>
        </w:rPr>
        <w:lastRenderedPageBreak/>
        <w:br/>
      </w:r>
      <w:r w:rsidR="00F41E42" w:rsidRPr="00764B41">
        <w:rPr>
          <w:b/>
        </w:rPr>
        <w:t xml:space="preserve">Załącznik nr 1 </w:t>
      </w:r>
      <w:r w:rsidR="00F41E42" w:rsidRPr="00764B41">
        <w:rPr>
          <w:sz w:val="16"/>
          <w:szCs w:val="16"/>
        </w:rPr>
        <w:t>d</w:t>
      </w:r>
      <w:r w:rsidR="00643ED0" w:rsidRPr="00764B41">
        <w:rPr>
          <w:sz w:val="16"/>
          <w:szCs w:val="16"/>
        </w:rPr>
        <w:t>o zapytania ofertowego z dnia 0</w:t>
      </w:r>
      <w:r w:rsidR="00FF1C40">
        <w:rPr>
          <w:sz w:val="16"/>
          <w:szCs w:val="16"/>
        </w:rPr>
        <w:t>6</w:t>
      </w:r>
      <w:bookmarkStart w:id="0" w:name="_GoBack"/>
      <w:bookmarkEnd w:id="0"/>
      <w:r w:rsidR="00643ED0" w:rsidRPr="00764B41">
        <w:rPr>
          <w:sz w:val="16"/>
          <w:szCs w:val="16"/>
        </w:rPr>
        <w:t>.07</w:t>
      </w:r>
      <w:r w:rsidR="00F41E42" w:rsidRPr="00764B41">
        <w:rPr>
          <w:sz w:val="16"/>
          <w:szCs w:val="16"/>
        </w:rPr>
        <w:t>.202</w:t>
      </w:r>
      <w:r w:rsidR="00643ED0" w:rsidRPr="00764B41">
        <w:rPr>
          <w:sz w:val="16"/>
          <w:szCs w:val="16"/>
        </w:rPr>
        <w:t>3</w:t>
      </w:r>
      <w:r w:rsidR="00F41E42" w:rsidRPr="00764B41">
        <w:rPr>
          <w:sz w:val="16"/>
          <w:szCs w:val="16"/>
        </w:rPr>
        <w:t xml:space="preserve"> r.</w:t>
      </w:r>
      <w:r w:rsidR="00F41E42" w:rsidRPr="00764B41">
        <w:rPr>
          <w:b/>
          <w:sz w:val="16"/>
          <w:szCs w:val="16"/>
        </w:rPr>
        <w:t xml:space="preserve">  </w:t>
      </w:r>
      <w:r w:rsidR="00F41E42" w:rsidRPr="00764B41">
        <w:rPr>
          <w:rFonts w:ascii="Calibri" w:eastAsia="Calibri" w:hAnsi="Calibri" w:cs="Calibri"/>
          <w:sz w:val="16"/>
          <w:szCs w:val="16"/>
        </w:rPr>
        <w:t xml:space="preserve">                        </w:t>
      </w:r>
      <w:r w:rsidR="00F41E42" w:rsidRPr="00764B41">
        <w:rPr>
          <w:sz w:val="18"/>
        </w:rPr>
        <w:t>Formularz Ofertowy:</w:t>
      </w:r>
      <w:r w:rsidR="00F41E42" w:rsidRPr="00764B41">
        <w:rPr>
          <w:sz w:val="16"/>
        </w:rPr>
        <w:t xml:space="preserve"> SPnr1-ZO/001/2</w:t>
      </w:r>
      <w:r w:rsidR="00643ED0" w:rsidRPr="00764B41">
        <w:rPr>
          <w:sz w:val="16"/>
        </w:rPr>
        <w:t>3</w:t>
      </w:r>
      <w:r w:rsidR="00F41E42" w:rsidRPr="00764B41">
        <w:t xml:space="preserve"> </w:t>
      </w:r>
      <w:r w:rsidR="00F41E42" w:rsidRPr="00764B41">
        <w:rPr>
          <w:rFonts w:ascii="Calibri" w:eastAsia="Calibri" w:hAnsi="Calibri" w:cs="Calibri"/>
        </w:rPr>
        <w:t xml:space="preserve"> 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3955"/>
      </w:tblGrid>
      <w:tr w:rsidR="00764B41" w:rsidRPr="00764B41" w:rsidTr="00643ED0">
        <w:tc>
          <w:tcPr>
            <w:tcW w:w="5262" w:type="dxa"/>
          </w:tcPr>
          <w:p w:rsidR="00643ED0" w:rsidRPr="00764B41" w:rsidRDefault="00F41E42" w:rsidP="00643ED0">
            <w:pPr>
              <w:spacing w:after="61"/>
              <w:rPr>
                <w:b/>
              </w:rPr>
            </w:pPr>
            <w:r w:rsidRPr="00764B41">
              <w:rPr>
                <w:b/>
              </w:rPr>
              <w:tab/>
              <w:t xml:space="preserve">  </w:t>
            </w:r>
          </w:p>
          <w:p w:rsidR="00643ED0" w:rsidRPr="00764B41" w:rsidRDefault="00643ED0" w:rsidP="00643ED0">
            <w:pPr>
              <w:spacing w:after="61"/>
              <w:rPr>
                <w:b/>
              </w:rPr>
            </w:pPr>
          </w:p>
          <w:p w:rsidR="00643ED0" w:rsidRPr="00764B41" w:rsidRDefault="00643ED0" w:rsidP="00643ED0">
            <w:pPr>
              <w:spacing w:after="61"/>
              <w:rPr>
                <w:b/>
              </w:rPr>
            </w:pPr>
          </w:p>
          <w:p w:rsidR="00643ED0" w:rsidRPr="00764B41" w:rsidRDefault="00643ED0" w:rsidP="00643ED0">
            <w:pPr>
              <w:spacing w:after="61"/>
              <w:rPr>
                <w:b/>
              </w:rPr>
            </w:pPr>
            <w:r w:rsidRPr="00764B41">
              <w:rPr>
                <w:b/>
              </w:rPr>
              <w:t xml:space="preserve">                       </w:t>
            </w:r>
          </w:p>
          <w:p w:rsidR="00F41E42" w:rsidRPr="00764B41" w:rsidRDefault="00643ED0" w:rsidP="00643ED0">
            <w:pPr>
              <w:spacing w:after="61"/>
              <w:rPr>
                <w:b/>
              </w:rPr>
            </w:pPr>
            <w:r w:rsidRPr="00764B41">
              <w:rPr>
                <w:b/>
              </w:rPr>
              <w:t xml:space="preserve">                          </w:t>
            </w:r>
            <w:r w:rsidR="00F41E42" w:rsidRPr="00764B41">
              <w:rPr>
                <w:sz w:val="16"/>
                <w:szCs w:val="16"/>
              </w:rPr>
              <w:t>(pieczęć adresowa Wykonawcy)</w:t>
            </w:r>
            <w:r w:rsidRPr="00764B41">
              <w:rPr>
                <w:b/>
              </w:rPr>
              <w:t xml:space="preserve">                  </w:t>
            </w:r>
          </w:p>
        </w:tc>
        <w:tc>
          <w:tcPr>
            <w:tcW w:w="3955" w:type="dxa"/>
          </w:tcPr>
          <w:p w:rsidR="00F41E42" w:rsidRPr="00764B41" w:rsidRDefault="00F41E42" w:rsidP="00293D27">
            <w:pPr>
              <w:spacing w:after="61"/>
            </w:pPr>
            <w:r w:rsidRPr="00764B41">
              <w:rPr>
                <w:b/>
              </w:rPr>
              <w:t>ZAPYTUJĄCY:</w:t>
            </w:r>
            <w:r w:rsidRPr="00764B41">
              <w:t xml:space="preserve"> </w:t>
            </w:r>
            <w:r w:rsidRPr="00764B41">
              <w:br/>
            </w:r>
            <w:r w:rsidRPr="00764B41">
              <w:rPr>
                <w:b/>
              </w:rPr>
              <w:t xml:space="preserve">Szkoła Podstawowe nr 1 im. gen. bryg. </w:t>
            </w:r>
            <w:r w:rsidRPr="00764B41">
              <w:rPr>
                <w:b/>
              </w:rPr>
              <w:br/>
              <w:t xml:space="preserve">Stanisława Gano w Opatowie  </w:t>
            </w:r>
            <w:r w:rsidRPr="00764B41">
              <w:rPr>
                <w:b/>
              </w:rPr>
              <w:br/>
              <w:t xml:space="preserve">ul. Ćmielowska 2,  </w:t>
            </w:r>
            <w:r w:rsidRPr="00764B41">
              <w:rPr>
                <w:rFonts w:ascii="Calibri" w:eastAsia="Calibri" w:hAnsi="Calibri" w:cs="Calibri"/>
                <w:b/>
              </w:rPr>
              <w:t xml:space="preserve"> </w:t>
            </w:r>
            <w:r w:rsidRPr="00764B41">
              <w:rPr>
                <w:rFonts w:ascii="Calibri" w:eastAsia="Calibri" w:hAnsi="Calibri" w:cs="Calibri"/>
                <w:b/>
              </w:rPr>
              <w:br/>
            </w:r>
            <w:r w:rsidRPr="00764B41">
              <w:rPr>
                <w:b/>
              </w:rPr>
              <w:t>27-500 Opatów, NIP 863-15-21-824</w:t>
            </w:r>
            <w:r w:rsidRPr="00764B41">
              <w:t xml:space="preserve"> </w:t>
            </w:r>
            <w:r w:rsidRPr="00764B41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43ED0" w:rsidRPr="00764B41" w:rsidRDefault="00643ED0" w:rsidP="00684419">
      <w:pPr>
        <w:widowControl w:val="0"/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64B41">
        <w:rPr>
          <w:rFonts w:ascii="Arial" w:hAnsi="Arial" w:cs="Arial"/>
          <w:b/>
          <w:sz w:val="24"/>
          <w:szCs w:val="24"/>
        </w:rPr>
        <w:t xml:space="preserve">                                           FORMULARZ  OFERTOWY</w:t>
      </w:r>
      <w:r w:rsidRPr="00764B41">
        <w:rPr>
          <w:rFonts w:ascii="Arial" w:hAnsi="Arial" w:cs="Arial"/>
          <w:sz w:val="24"/>
          <w:szCs w:val="24"/>
        </w:rPr>
        <w:t xml:space="preserve"> </w:t>
      </w:r>
    </w:p>
    <w:p w:rsidR="00684419" w:rsidRPr="00764B41" w:rsidRDefault="00AA6FC9" w:rsidP="00684419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764B41">
        <w:rPr>
          <w:rFonts w:ascii="Arial" w:hAnsi="Arial" w:cs="Arial"/>
        </w:rPr>
        <w:t xml:space="preserve">W odpowiedzi na  zapytanie ofertowe </w:t>
      </w:r>
      <w:r w:rsidR="00684419" w:rsidRPr="00764B41">
        <w:rPr>
          <w:rFonts w:ascii="Arial" w:eastAsia="SimSun" w:hAnsi="Arial" w:cs="Arial"/>
          <w:bCs/>
          <w:kern w:val="1"/>
          <w:lang w:eastAsia="hi-IN" w:bidi="hi-IN"/>
        </w:rPr>
        <w:t>na wykonanie robót budowlanych polegających na wykonaniu wymiany i uzupełnień nawierzchni na t</w:t>
      </w:r>
      <w:r w:rsidR="00643ED0" w:rsidRPr="00764B41">
        <w:rPr>
          <w:rFonts w:ascii="Arial" w:eastAsia="SimSun" w:hAnsi="Arial" w:cs="Arial"/>
          <w:bCs/>
          <w:kern w:val="1"/>
          <w:lang w:eastAsia="hi-IN" w:bidi="hi-IN"/>
        </w:rPr>
        <w:t>erenie Szkoły Podstawowej nr 1</w:t>
      </w:r>
      <w:r w:rsidR="00684419" w:rsidRPr="00764B41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="007B7D6C" w:rsidRPr="00764B41">
        <w:rPr>
          <w:rFonts w:ascii="Arial" w:eastAsia="SimSun" w:hAnsi="Arial" w:cs="Arial"/>
          <w:bCs/>
          <w:kern w:val="1"/>
          <w:lang w:eastAsia="hi-IN" w:bidi="hi-IN"/>
        </w:rPr>
        <w:t xml:space="preserve">im. gen. bryg. Stanisława Gano w Opatowie </w:t>
      </w:r>
    </w:p>
    <w:p w:rsidR="00AA6FC9" w:rsidRPr="00764B41" w:rsidRDefault="00AA6FC9" w:rsidP="004C5A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B41">
        <w:rPr>
          <w:rFonts w:ascii="Arial" w:hAnsi="Arial" w:cs="Arial"/>
          <w:bCs/>
        </w:rPr>
        <w:t>JA</w:t>
      </w:r>
      <w:r w:rsidRPr="00764B41">
        <w:rPr>
          <w:rFonts w:ascii="Arial" w:hAnsi="Arial" w:cs="Arial"/>
          <w:b/>
          <w:bCs/>
        </w:rPr>
        <w:t xml:space="preserve"> / </w:t>
      </w:r>
      <w:r w:rsidRPr="00764B41">
        <w:rPr>
          <w:rFonts w:ascii="Arial" w:hAnsi="Arial" w:cs="Arial"/>
        </w:rPr>
        <w:t>MY NIŻEJ PODPISANI</w:t>
      </w:r>
    </w:p>
    <w:p w:rsidR="004C5A53" w:rsidRPr="00764B41" w:rsidRDefault="004C5A53" w:rsidP="004C5A5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AA6FC9" w:rsidRPr="00764B41" w:rsidRDefault="004C5A53" w:rsidP="00AA6FC9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  <w:r w:rsidRPr="00764B41">
        <w:rPr>
          <w:rFonts w:ascii="Arial" w:hAnsi="Arial" w:cs="Arial"/>
        </w:rPr>
        <w:br/>
      </w:r>
    </w:p>
    <w:p w:rsidR="00AA6FC9" w:rsidRPr="00764B41" w:rsidRDefault="00AA6FC9" w:rsidP="00AA6FC9">
      <w:pPr>
        <w:jc w:val="both"/>
        <w:rPr>
          <w:rFonts w:ascii="Arial" w:hAnsi="Arial" w:cs="Arial"/>
        </w:rPr>
      </w:pPr>
      <w:r w:rsidRPr="00764B41">
        <w:rPr>
          <w:rFonts w:ascii="Arial" w:hAnsi="Arial" w:cs="Arial"/>
        </w:rPr>
        <w:t>Działając w imieniu i na rzecz</w:t>
      </w:r>
    </w:p>
    <w:p w:rsidR="00AA6FC9" w:rsidRPr="00764B41" w:rsidRDefault="00AA6FC9" w:rsidP="00AA6FC9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AA6FC9" w:rsidRPr="00764B41" w:rsidRDefault="00AA6FC9" w:rsidP="00AA6FC9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AA6FC9" w:rsidRPr="00764B41" w:rsidRDefault="00AA6FC9" w:rsidP="00AA6FC9">
      <w:pPr>
        <w:jc w:val="center"/>
        <w:rPr>
          <w:rFonts w:ascii="Arial" w:hAnsi="Arial" w:cs="Arial"/>
          <w:b/>
          <w:bCs/>
          <w:i/>
          <w:iCs/>
        </w:rPr>
      </w:pPr>
      <w:r w:rsidRPr="00764B41">
        <w:rPr>
          <w:rFonts w:ascii="Arial" w:hAnsi="Arial" w:cs="Arial"/>
          <w:b/>
          <w:bCs/>
          <w:i/>
          <w:iCs/>
        </w:rPr>
        <w:t>( nazwa ( firma ) i dokładny adres Wykonawcy/Wykonawców</w:t>
      </w:r>
    </w:p>
    <w:p w:rsidR="00AA6FC9" w:rsidRPr="00764B41" w:rsidRDefault="00AA6FC9" w:rsidP="00AA6FC9">
      <w:pPr>
        <w:jc w:val="center"/>
        <w:rPr>
          <w:rFonts w:ascii="Arial" w:hAnsi="Arial" w:cs="Arial"/>
        </w:rPr>
      </w:pPr>
      <w:r w:rsidRPr="00764B41">
        <w:rPr>
          <w:rFonts w:ascii="Arial" w:hAnsi="Arial" w:cs="Arial"/>
        </w:rPr>
        <w:t xml:space="preserve">Oferujemy dostarczenie przedmiotu zamówienia w zakresie i zgodnie z warunkami określonymi w  zapytaniu ofertowym. </w:t>
      </w:r>
    </w:p>
    <w:p w:rsidR="00AA6FC9" w:rsidRPr="00764B41" w:rsidRDefault="00AA6FC9" w:rsidP="00AA6FC9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 w:rsidRPr="00764B41">
        <w:rPr>
          <w:rFonts w:ascii="Arial" w:hAnsi="Arial" w:cs="Arial"/>
          <w:b/>
          <w:sz w:val="24"/>
        </w:rPr>
        <w:t xml:space="preserve">Oferuję wykonanie przedmiotu zamówienia ( całkowity koszt usługi ): </w:t>
      </w:r>
    </w:p>
    <w:p w:rsidR="00AA6FC9" w:rsidRPr="00764B41" w:rsidRDefault="00AA6FC9" w:rsidP="00AA6FC9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 w:rsidRPr="00764B41">
        <w:rPr>
          <w:rFonts w:ascii="Arial" w:hAnsi="Arial" w:cs="Arial"/>
          <w:b/>
          <w:sz w:val="24"/>
        </w:rPr>
        <w:t xml:space="preserve"> Cena ofertowa brutto  :   ……</w:t>
      </w:r>
      <w:r w:rsidR="004C5A53" w:rsidRPr="00764B41">
        <w:rPr>
          <w:rFonts w:ascii="Arial" w:hAnsi="Arial" w:cs="Arial"/>
          <w:b/>
          <w:sz w:val="24"/>
        </w:rPr>
        <w:t>……………………</w:t>
      </w:r>
      <w:r w:rsidRPr="00764B41">
        <w:rPr>
          <w:rFonts w:ascii="Arial" w:hAnsi="Arial" w:cs="Arial"/>
          <w:b/>
          <w:sz w:val="24"/>
        </w:rPr>
        <w:t>…………………………………</w:t>
      </w:r>
      <w:r w:rsidR="004C5A53" w:rsidRPr="00764B41">
        <w:rPr>
          <w:rFonts w:ascii="Arial" w:hAnsi="Arial" w:cs="Arial"/>
          <w:b/>
          <w:sz w:val="24"/>
        </w:rPr>
        <w:t>……</w:t>
      </w:r>
      <w:r w:rsidRPr="00764B41">
        <w:rPr>
          <w:rFonts w:ascii="Arial" w:hAnsi="Arial" w:cs="Arial"/>
          <w:b/>
          <w:sz w:val="24"/>
        </w:rPr>
        <w:t>zł</w:t>
      </w:r>
    </w:p>
    <w:p w:rsidR="00AA6FC9" w:rsidRPr="00764B41" w:rsidRDefault="00AA6FC9" w:rsidP="00AA6FC9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 w:rsidRPr="00764B41">
        <w:rPr>
          <w:rFonts w:ascii="Arial" w:hAnsi="Arial" w:cs="Arial"/>
          <w:b/>
          <w:sz w:val="24"/>
        </w:rPr>
        <w:t>Słownie : ……………………</w:t>
      </w:r>
      <w:r w:rsidR="004C5A53" w:rsidRPr="00764B41">
        <w:rPr>
          <w:rFonts w:ascii="Arial" w:hAnsi="Arial" w:cs="Arial"/>
          <w:b/>
          <w:sz w:val="24"/>
        </w:rPr>
        <w:t>…………………</w:t>
      </w:r>
      <w:r w:rsidRPr="00764B41">
        <w:rPr>
          <w:rFonts w:ascii="Arial" w:hAnsi="Arial" w:cs="Arial"/>
          <w:b/>
          <w:sz w:val="24"/>
        </w:rPr>
        <w:t>…………………………………………...</w:t>
      </w:r>
      <w:r w:rsidR="004C5A53" w:rsidRPr="00764B41">
        <w:rPr>
          <w:rFonts w:ascii="Arial" w:hAnsi="Arial" w:cs="Arial"/>
          <w:b/>
          <w:sz w:val="24"/>
        </w:rPr>
        <w:t>...</w:t>
      </w:r>
      <w:r w:rsidRPr="00764B41">
        <w:rPr>
          <w:rFonts w:ascii="Arial" w:hAnsi="Arial" w:cs="Arial"/>
          <w:b/>
          <w:sz w:val="24"/>
        </w:rPr>
        <w:t>..</w:t>
      </w:r>
    </w:p>
    <w:p w:rsidR="00AA6FC9" w:rsidRPr="00764B41" w:rsidRDefault="00AA6FC9" w:rsidP="00AA6FC9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 w:rsidRPr="00764B41">
        <w:rPr>
          <w:rFonts w:ascii="Arial" w:hAnsi="Arial" w:cs="Arial"/>
          <w:b/>
          <w:sz w:val="24"/>
        </w:rPr>
        <w:t>w tym :</w:t>
      </w:r>
      <w:r w:rsidR="004C5A53" w:rsidRPr="00764B41">
        <w:rPr>
          <w:rFonts w:ascii="Arial" w:hAnsi="Arial" w:cs="Arial"/>
          <w:b/>
          <w:sz w:val="24"/>
        </w:rPr>
        <w:t xml:space="preserve"> </w:t>
      </w:r>
      <w:r w:rsidRPr="00764B41">
        <w:rPr>
          <w:rFonts w:ascii="Arial" w:hAnsi="Arial" w:cs="Arial"/>
          <w:b/>
          <w:sz w:val="24"/>
        </w:rPr>
        <w:t>podatek VAT  :  ...............</w:t>
      </w:r>
      <w:r w:rsidR="004C5A53" w:rsidRPr="00764B41">
        <w:rPr>
          <w:rFonts w:ascii="Arial" w:hAnsi="Arial" w:cs="Arial"/>
          <w:b/>
          <w:sz w:val="24"/>
        </w:rPr>
        <w:t>.....</w:t>
      </w:r>
      <w:r w:rsidRPr="00764B41">
        <w:rPr>
          <w:rFonts w:ascii="Arial" w:hAnsi="Arial" w:cs="Arial"/>
          <w:b/>
          <w:sz w:val="24"/>
        </w:rPr>
        <w:t>.........%</w:t>
      </w:r>
    </w:p>
    <w:p w:rsidR="004C5A53" w:rsidRPr="00764B41" w:rsidRDefault="00AA6FC9" w:rsidP="004C5A53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22"/>
        </w:rPr>
      </w:pPr>
      <w:r w:rsidRPr="00764B41">
        <w:rPr>
          <w:rFonts w:ascii="Arial" w:hAnsi="Arial" w:cs="Arial"/>
          <w:szCs w:val="22"/>
        </w:rPr>
        <w:t>Podana cena zawiera wszelkie koszty związane z przedmiotem zamówienia.</w:t>
      </w:r>
      <w:r w:rsidR="004C5A53" w:rsidRPr="00764B41">
        <w:rPr>
          <w:rFonts w:ascii="Arial" w:hAnsi="Arial" w:cs="Arial"/>
          <w:szCs w:val="22"/>
        </w:rPr>
        <w:br/>
      </w:r>
      <w:r w:rsidRPr="00764B41">
        <w:rPr>
          <w:rFonts w:ascii="Arial" w:hAnsi="Arial" w:cs="Arial"/>
          <w:szCs w:val="22"/>
        </w:rPr>
        <w:t xml:space="preserve">1. Przedmiot niniejszego zamówienia zrealizuję w terminie: do </w:t>
      </w:r>
      <w:r w:rsidR="007B7D6C" w:rsidRPr="00764B41">
        <w:rPr>
          <w:rFonts w:ascii="Arial" w:hAnsi="Arial" w:cs="Arial"/>
          <w:b/>
          <w:szCs w:val="22"/>
        </w:rPr>
        <w:t>29.0</w:t>
      </w:r>
      <w:r w:rsidR="004C5A53" w:rsidRPr="00764B41">
        <w:rPr>
          <w:rFonts w:ascii="Arial" w:hAnsi="Arial" w:cs="Arial"/>
          <w:b/>
          <w:szCs w:val="22"/>
        </w:rPr>
        <w:t>9</w:t>
      </w:r>
      <w:r w:rsidRPr="00764B41">
        <w:rPr>
          <w:rFonts w:ascii="Arial" w:hAnsi="Arial" w:cs="Arial"/>
          <w:b/>
          <w:szCs w:val="22"/>
        </w:rPr>
        <w:t>.202</w:t>
      </w:r>
      <w:r w:rsidR="00684419" w:rsidRPr="00764B41">
        <w:rPr>
          <w:rFonts w:ascii="Arial" w:hAnsi="Arial" w:cs="Arial"/>
          <w:b/>
          <w:szCs w:val="22"/>
        </w:rPr>
        <w:t>3</w:t>
      </w:r>
      <w:r w:rsidRPr="00764B41">
        <w:rPr>
          <w:rFonts w:ascii="Arial" w:hAnsi="Arial" w:cs="Arial"/>
          <w:b/>
          <w:szCs w:val="22"/>
        </w:rPr>
        <w:t>r</w:t>
      </w:r>
      <w:r w:rsidR="004C5A53" w:rsidRPr="00764B41">
        <w:rPr>
          <w:rFonts w:ascii="Arial" w:hAnsi="Arial" w:cs="Arial"/>
          <w:b/>
          <w:szCs w:val="22"/>
        </w:rPr>
        <w:t>.</w:t>
      </w:r>
      <w:r w:rsidR="004C5A53" w:rsidRPr="00764B41">
        <w:rPr>
          <w:rFonts w:ascii="Arial" w:hAnsi="Arial" w:cs="Arial"/>
          <w:szCs w:val="22"/>
        </w:rPr>
        <w:t xml:space="preserve">   </w:t>
      </w:r>
      <w:r w:rsidR="004C5A53" w:rsidRPr="00764B41">
        <w:rPr>
          <w:rFonts w:ascii="Arial" w:hAnsi="Arial" w:cs="Arial"/>
          <w:szCs w:val="22"/>
        </w:rPr>
        <w:br/>
        <w:t xml:space="preserve">2.   </w:t>
      </w:r>
      <w:r w:rsidRPr="00764B41">
        <w:rPr>
          <w:rFonts w:ascii="Arial" w:hAnsi="Arial" w:cs="Arial"/>
          <w:szCs w:val="22"/>
        </w:rPr>
        <w:t xml:space="preserve">Termin zapłaty faktury w ciągu 30 dni. </w:t>
      </w:r>
    </w:p>
    <w:p w:rsidR="004C5A53" w:rsidRPr="00764B41" w:rsidRDefault="00AA6FC9" w:rsidP="004C5A53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22"/>
        </w:rPr>
      </w:pPr>
      <w:r w:rsidRPr="00764B41">
        <w:rPr>
          <w:rFonts w:ascii="Arial" w:hAnsi="Arial" w:cs="Arial"/>
          <w:szCs w:val="22"/>
        </w:rPr>
        <w:t xml:space="preserve">3. Oświadczam, że zdobyłem konieczne informacje do przygotowania oferty. </w:t>
      </w:r>
    </w:p>
    <w:p w:rsidR="004C5A53" w:rsidRPr="00764B41" w:rsidRDefault="00AA6FC9" w:rsidP="004C5A53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22"/>
        </w:rPr>
      </w:pPr>
      <w:r w:rsidRPr="00764B41">
        <w:rPr>
          <w:rFonts w:ascii="Arial" w:hAnsi="Arial" w:cs="Arial"/>
          <w:szCs w:val="22"/>
        </w:rPr>
        <w:t xml:space="preserve">4. Oświadczam, że wymagania stawiane Wykonawcy w ogólnych warunkach zapytania           ofertowego zostały przeze mnie zaakceptowane bez żadnych zastrzeżeń i  zobowiązuje się </w:t>
      </w:r>
      <w:r w:rsidR="00B53D1F" w:rsidRPr="00764B41">
        <w:rPr>
          <w:rFonts w:ascii="Arial" w:hAnsi="Arial" w:cs="Arial"/>
          <w:szCs w:val="22"/>
        </w:rPr>
        <w:br/>
      </w:r>
      <w:r w:rsidRPr="00764B41">
        <w:rPr>
          <w:rFonts w:ascii="Arial" w:hAnsi="Arial" w:cs="Arial"/>
          <w:szCs w:val="22"/>
        </w:rPr>
        <w:t xml:space="preserve">w przypadku wyboru mojej oferty, do zawarcia umowy </w:t>
      </w:r>
      <w:r w:rsidR="00E65D5E" w:rsidRPr="00764B41">
        <w:rPr>
          <w:rFonts w:ascii="Arial" w:hAnsi="Arial" w:cs="Arial"/>
          <w:szCs w:val="22"/>
        </w:rPr>
        <w:t>stanow</w:t>
      </w:r>
      <w:r w:rsidRPr="00764B41">
        <w:rPr>
          <w:rFonts w:ascii="Arial" w:hAnsi="Arial" w:cs="Arial"/>
          <w:szCs w:val="22"/>
        </w:rPr>
        <w:t>i</w:t>
      </w:r>
      <w:r w:rsidR="00E65D5E" w:rsidRPr="00764B41">
        <w:rPr>
          <w:rFonts w:ascii="Arial" w:hAnsi="Arial" w:cs="Arial"/>
          <w:szCs w:val="22"/>
        </w:rPr>
        <w:t>ącej zał. nr 4 do zapytania</w:t>
      </w:r>
      <w:r w:rsidRPr="00764B41">
        <w:rPr>
          <w:rFonts w:ascii="Arial" w:hAnsi="Arial" w:cs="Arial"/>
          <w:szCs w:val="22"/>
        </w:rPr>
        <w:t xml:space="preserve"> wykonania zamówienia w terminie wyznaczonym przez Zamawiającego.  </w:t>
      </w:r>
    </w:p>
    <w:p w:rsidR="00AA6FC9" w:rsidRPr="00764B41" w:rsidRDefault="00AA6FC9" w:rsidP="004C5A53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22"/>
        </w:rPr>
      </w:pPr>
      <w:r w:rsidRPr="00764B41">
        <w:rPr>
          <w:rFonts w:ascii="Arial" w:hAnsi="Arial" w:cs="Arial"/>
          <w:szCs w:val="22"/>
        </w:rPr>
        <w:t xml:space="preserve">5. Oświadczamy pod groźbą odpowiedzialności karnej, iż załączone do oferty dokumenty opisują stan faktyczny, aktualny na dzień otwarcia ofert.(art. 233 k.k.). </w:t>
      </w:r>
    </w:p>
    <w:p w:rsidR="00AA6FC9" w:rsidRPr="00764B41" w:rsidRDefault="00AA6FC9" w:rsidP="00E65D5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64B41">
        <w:rPr>
          <w:rFonts w:ascii="Arial" w:hAnsi="Arial" w:cs="Arial"/>
        </w:rPr>
        <w:t xml:space="preserve"> </w:t>
      </w:r>
      <w:r w:rsidRPr="00764B41">
        <w:rPr>
          <w:rFonts w:ascii="Arial" w:hAnsi="Arial" w:cs="Arial"/>
          <w:sz w:val="16"/>
          <w:szCs w:val="16"/>
        </w:rPr>
        <w:t xml:space="preserve"> </w:t>
      </w:r>
      <w:r w:rsidR="004C5A53" w:rsidRPr="00764B41">
        <w:rPr>
          <w:rFonts w:ascii="Arial" w:hAnsi="Arial" w:cs="Arial"/>
          <w:sz w:val="16"/>
          <w:szCs w:val="16"/>
        </w:rPr>
        <w:br/>
      </w:r>
      <w:r w:rsidR="00E65D5E" w:rsidRPr="00764B41">
        <w:rPr>
          <w:rFonts w:ascii="Arial" w:hAnsi="Arial" w:cs="Arial"/>
          <w:sz w:val="16"/>
          <w:szCs w:val="16"/>
        </w:rPr>
        <w:br/>
      </w:r>
      <w:r w:rsidR="004C5A53" w:rsidRPr="00764B41">
        <w:rPr>
          <w:rFonts w:ascii="Arial" w:hAnsi="Arial" w:cs="Arial"/>
          <w:sz w:val="16"/>
          <w:szCs w:val="16"/>
        </w:rPr>
        <w:t>................................................................</w:t>
      </w:r>
      <w:r w:rsidRPr="00764B41">
        <w:rPr>
          <w:rFonts w:ascii="Arial" w:hAnsi="Arial" w:cs="Arial"/>
          <w:sz w:val="16"/>
          <w:szCs w:val="16"/>
        </w:rPr>
        <w:tab/>
      </w:r>
      <w:r w:rsidR="004C5A53" w:rsidRPr="00764B41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</w:t>
      </w:r>
      <w:r w:rsidR="004C5A53" w:rsidRPr="00764B41">
        <w:rPr>
          <w:rFonts w:ascii="Arial" w:hAnsi="Arial" w:cs="Arial"/>
          <w:sz w:val="16"/>
          <w:szCs w:val="16"/>
        </w:rPr>
        <w:br/>
      </w:r>
      <w:r w:rsidR="004C5A53" w:rsidRPr="00764B41">
        <w:rPr>
          <w:rFonts w:ascii="Arial" w:hAnsi="Arial" w:cs="Arial"/>
        </w:rPr>
        <w:t xml:space="preserve">        Miejsce i data                                                   Podpis Wykonawcy, pieczątka</w:t>
      </w:r>
    </w:p>
    <w:sectPr w:rsidR="00AA6FC9" w:rsidRPr="00764B41" w:rsidSect="004C5A5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32" w:rsidRDefault="00952232">
      <w:pPr>
        <w:spacing w:after="0" w:line="240" w:lineRule="auto"/>
      </w:pPr>
      <w:r>
        <w:separator/>
      </w:r>
    </w:p>
  </w:endnote>
  <w:endnote w:type="continuationSeparator" w:id="0">
    <w:p w:rsidR="00952232" w:rsidRDefault="0095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32" w:rsidRDefault="00952232">
      <w:pPr>
        <w:spacing w:after="0" w:line="240" w:lineRule="auto"/>
      </w:pPr>
      <w:r>
        <w:separator/>
      </w:r>
    </w:p>
  </w:footnote>
  <w:footnote w:type="continuationSeparator" w:id="0">
    <w:p w:rsidR="00952232" w:rsidRDefault="0095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C48E049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1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B"/>
    <w:multiLevelType w:val="multilevel"/>
    <w:tmpl w:val="ABA431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7D12B316"/>
    <w:name w:val="WW8Num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7"/>
    <w:multiLevelType w:val="multilevel"/>
    <w:tmpl w:val="44C473A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60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3AB6AF2"/>
    <w:multiLevelType w:val="hybridMultilevel"/>
    <w:tmpl w:val="07709FCC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06D66AB4"/>
    <w:multiLevelType w:val="hybridMultilevel"/>
    <w:tmpl w:val="B532E3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4B03F5"/>
    <w:multiLevelType w:val="hybridMultilevel"/>
    <w:tmpl w:val="B038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50368"/>
    <w:multiLevelType w:val="hybridMultilevel"/>
    <w:tmpl w:val="B144F29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4360294"/>
    <w:multiLevelType w:val="hybridMultilevel"/>
    <w:tmpl w:val="8B2455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4455395"/>
    <w:multiLevelType w:val="hybridMultilevel"/>
    <w:tmpl w:val="D85A8126"/>
    <w:lvl w:ilvl="0" w:tplc="11762272">
      <w:start w:val="1"/>
      <w:numFmt w:val="decimal"/>
      <w:lvlText w:val="%1)"/>
      <w:lvlJc w:val="left"/>
      <w:pPr>
        <w:ind w:left="1911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6" w:hanging="360"/>
      </w:pPr>
    </w:lvl>
    <w:lvl w:ilvl="2" w:tplc="0415001B" w:tentative="1">
      <w:start w:val="1"/>
      <w:numFmt w:val="lowerRoman"/>
      <w:lvlText w:val="%3."/>
      <w:lvlJc w:val="right"/>
      <w:pPr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5" w15:restartNumberingAfterBreak="0">
    <w:nsid w:val="185E722A"/>
    <w:multiLevelType w:val="hybridMultilevel"/>
    <w:tmpl w:val="93EEB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EE54B6"/>
    <w:multiLevelType w:val="hybridMultilevel"/>
    <w:tmpl w:val="394A189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0EB1A2D"/>
    <w:multiLevelType w:val="hybridMultilevel"/>
    <w:tmpl w:val="A58A2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85A00"/>
    <w:multiLevelType w:val="hybridMultilevel"/>
    <w:tmpl w:val="03D41CD4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29BB3767"/>
    <w:multiLevelType w:val="hybridMultilevel"/>
    <w:tmpl w:val="2FECC7FC"/>
    <w:lvl w:ilvl="0" w:tplc="A5E8383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946AC"/>
    <w:multiLevelType w:val="multilevel"/>
    <w:tmpl w:val="01FEA41C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4F4249C"/>
    <w:multiLevelType w:val="hybridMultilevel"/>
    <w:tmpl w:val="7A406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0539A"/>
    <w:multiLevelType w:val="hybridMultilevel"/>
    <w:tmpl w:val="F5D2FF2A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9497493"/>
    <w:multiLevelType w:val="hybridMultilevel"/>
    <w:tmpl w:val="1D20B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374C6"/>
    <w:multiLevelType w:val="hybridMultilevel"/>
    <w:tmpl w:val="2B9AFD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FAE4A70"/>
    <w:multiLevelType w:val="hybridMultilevel"/>
    <w:tmpl w:val="D3AC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55CD3"/>
    <w:multiLevelType w:val="hybridMultilevel"/>
    <w:tmpl w:val="FD704C8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 w15:restartNumberingAfterBreak="0">
    <w:nsid w:val="4183703E"/>
    <w:multiLevelType w:val="hybridMultilevel"/>
    <w:tmpl w:val="3376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D2419"/>
    <w:multiLevelType w:val="hybridMultilevel"/>
    <w:tmpl w:val="2B748B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8CAF86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6437AD"/>
    <w:multiLevelType w:val="hybridMultilevel"/>
    <w:tmpl w:val="BC2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A7E4B"/>
    <w:multiLevelType w:val="hybridMultilevel"/>
    <w:tmpl w:val="AD900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C556A"/>
    <w:multiLevelType w:val="hybridMultilevel"/>
    <w:tmpl w:val="FEEA1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9634F"/>
    <w:multiLevelType w:val="hybridMultilevel"/>
    <w:tmpl w:val="09CC4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B425C"/>
    <w:multiLevelType w:val="hybridMultilevel"/>
    <w:tmpl w:val="E542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42552"/>
    <w:multiLevelType w:val="hybridMultilevel"/>
    <w:tmpl w:val="05FE2C6E"/>
    <w:lvl w:ilvl="0" w:tplc="0415000F">
      <w:start w:val="1"/>
      <w:numFmt w:val="decimal"/>
      <w:lvlText w:val="%1."/>
      <w:lvlJc w:val="left"/>
      <w:pPr>
        <w:ind w:left="6120" w:hanging="360"/>
      </w:p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9" w15:restartNumberingAfterBreak="0">
    <w:nsid w:val="6A353E4C"/>
    <w:multiLevelType w:val="hybridMultilevel"/>
    <w:tmpl w:val="30242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1202BD5"/>
    <w:multiLevelType w:val="hybridMultilevel"/>
    <w:tmpl w:val="89D41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6E41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9F095F6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74447"/>
    <w:multiLevelType w:val="hybridMultilevel"/>
    <w:tmpl w:val="C5E20388"/>
    <w:lvl w:ilvl="0" w:tplc="E75C57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DE112E"/>
    <w:multiLevelType w:val="multilevel"/>
    <w:tmpl w:val="CCD6B47E"/>
    <w:lvl w:ilvl="0">
      <w:start w:val="1"/>
      <w:numFmt w:val="lowerLetter"/>
      <w:lvlText w:val="%1)"/>
      <w:lvlJc w:val="left"/>
      <w:pPr>
        <w:tabs>
          <w:tab w:val="num" w:pos="275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5F3364F"/>
    <w:multiLevelType w:val="hybridMultilevel"/>
    <w:tmpl w:val="76CAA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F6B39"/>
    <w:multiLevelType w:val="hybridMultilevel"/>
    <w:tmpl w:val="0DA01720"/>
    <w:lvl w:ilvl="0" w:tplc="A81818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6713092"/>
    <w:multiLevelType w:val="hybridMultilevel"/>
    <w:tmpl w:val="5D1A48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768C2FA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 w15:restartNumberingAfterBreak="0">
    <w:nsid w:val="77652FDB"/>
    <w:multiLevelType w:val="hybridMultilevel"/>
    <w:tmpl w:val="4B9898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31"/>
  </w:num>
  <w:num w:numId="5">
    <w:abstractNumId w:val="33"/>
  </w:num>
  <w:num w:numId="6">
    <w:abstractNumId w:val="19"/>
  </w:num>
  <w:num w:numId="7">
    <w:abstractNumId w:val="16"/>
  </w:num>
  <w:num w:numId="8">
    <w:abstractNumId w:val="22"/>
  </w:num>
  <w:num w:numId="9">
    <w:abstractNumId w:val="1"/>
  </w:num>
  <w:num w:numId="10">
    <w:abstractNumId w:val="32"/>
  </w:num>
  <w:num w:numId="11">
    <w:abstractNumId w:val="7"/>
  </w:num>
  <w:num w:numId="12">
    <w:abstractNumId w:val="28"/>
  </w:num>
  <w:num w:numId="13">
    <w:abstractNumId w:val="35"/>
  </w:num>
  <w:num w:numId="14">
    <w:abstractNumId w:val="44"/>
  </w:num>
  <w:num w:numId="15">
    <w:abstractNumId w:val="5"/>
    <w:lvlOverride w:ilvl="0">
      <w:startOverride w:val="1"/>
    </w:lvlOverride>
  </w:num>
  <w:num w:numId="16">
    <w:abstractNumId w:val="41"/>
  </w:num>
  <w:num w:numId="17">
    <w:abstractNumId w:val="40"/>
  </w:num>
  <w:num w:numId="18">
    <w:abstractNumId w:val="36"/>
  </w:num>
  <w:num w:numId="19">
    <w:abstractNumId w:val="12"/>
  </w:num>
  <w:num w:numId="20">
    <w:abstractNumId w:val="47"/>
  </w:num>
  <w:num w:numId="21">
    <w:abstractNumId w:val="8"/>
  </w:num>
  <w:num w:numId="22">
    <w:abstractNumId w:val="13"/>
  </w:num>
  <w:num w:numId="23">
    <w:abstractNumId w:val="37"/>
  </w:num>
  <w:num w:numId="24">
    <w:abstractNumId w:val="2"/>
  </w:num>
  <w:num w:numId="25">
    <w:abstractNumId w:val="27"/>
  </w:num>
  <w:num w:numId="26">
    <w:abstractNumId w:val="23"/>
  </w:num>
  <w:num w:numId="27">
    <w:abstractNumId w:val="6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9"/>
  </w:num>
  <w:num w:numId="32">
    <w:abstractNumId w:val="29"/>
  </w:num>
  <w:num w:numId="33">
    <w:abstractNumId w:val="20"/>
  </w:num>
  <w:num w:numId="34">
    <w:abstractNumId w:val="43"/>
  </w:num>
  <w:num w:numId="35">
    <w:abstractNumId w:val="39"/>
  </w:num>
  <w:num w:numId="36">
    <w:abstractNumId w:val="45"/>
  </w:num>
  <w:num w:numId="37">
    <w:abstractNumId w:val="26"/>
  </w:num>
  <w:num w:numId="38">
    <w:abstractNumId w:val="30"/>
  </w:num>
  <w:num w:numId="39">
    <w:abstractNumId w:val="21"/>
  </w:num>
  <w:num w:numId="40">
    <w:abstractNumId w:val="18"/>
  </w:num>
  <w:num w:numId="41">
    <w:abstractNumId w:val="15"/>
  </w:num>
  <w:num w:numId="42">
    <w:abstractNumId w:val="34"/>
  </w:num>
  <w:num w:numId="43">
    <w:abstractNumId w:val="10"/>
  </w:num>
  <w:num w:numId="44">
    <w:abstractNumId w:val="24"/>
  </w:num>
  <w:num w:numId="45">
    <w:abstractNumId w:val="38"/>
  </w:num>
  <w:num w:numId="46">
    <w:abstractNumId w:val="46"/>
  </w:num>
  <w:num w:numId="47">
    <w:abstractNumId w:val="11"/>
  </w:num>
  <w:num w:numId="48">
    <w:abstractNumId w:val="1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5C"/>
    <w:rsid w:val="000206F4"/>
    <w:rsid w:val="00066CD1"/>
    <w:rsid w:val="001232F3"/>
    <w:rsid w:val="00247F3F"/>
    <w:rsid w:val="00260C48"/>
    <w:rsid w:val="00280B22"/>
    <w:rsid w:val="00293D27"/>
    <w:rsid w:val="002961FD"/>
    <w:rsid w:val="002A623E"/>
    <w:rsid w:val="0031103F"/>
    <w:rsid w:val="003B7ECC"/>
    <w:rsid w:val="003D688E"/>
    <w:rsid w:val="00442660"/>
    <w:rsid w:val="004642BA"/>
    <w:rsid w:val="004C002F"/>
    <w:rsid w:val="004C5A53"/>
    <w:rsid w:val="004E021E"/>
    <w:rsid w:val="00525A90"/>
    <w:rsid w:val="00643ED0"/>
    <w:rsid w:val="00684419"/>
    <w:rsid w:val="00687C15"/>
    <w:rsid w:val="007004FF"/>
    <w:rsid w:val="00762147"/>
    <w:rsid w:val="00764B41"/>
    <w:rsid w:val="00785C1B"/>
    <w:rsid w:val="007B7D6C"/>
    <w:rsid w:val="00806DA1"/>
    <w:rsid w:val="00882046"/>
    <w:rsid w:val="00921E67"/>
    <w:rsid w:val="00952232"/>
    <w:rsid w:val="009755E9"/>
    <w:rsid w:val="009F2000"/>
    <w:rsid w:val="00A40A1A"/>
    <w:rsid w:val="00AA6FC9"/>
    <w:rsid w:val="00B53D1F"/>
    <w:rsid w:val="00C5593D"/>
    <w:rsid w:val="00D2089A"/>
    <w:rsid w:val="00D2476B"/>
    <w:rsid w:val="00D5532C"/>
    <w:rsid w:val="00DB4E57"/>
    <w:rsid w:val="00E1572E"/>
    <w:rsid w:val="00E177F8"/>
    <w:rsid w:val="00E60B70"/>
    <w:rsid w:val="00E65D5E"/>
    <w:rsid w:val="00EA565C"/>
    <w:rsid w:val="00F41E42"/>
    <w:rsid w:val="00FA2DA5"/>
    <w:rsid w:val="00FA2F3D"/>
    <w:rsid w:val="00FC730F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EE0A"/>
  <w15:docId w15:val="{FAA544AE-B924-402E-A94F-526AA444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FC9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AA6FC9"/>
    <w:pPr>
      <w:widowControl w:val="0"/>
      <w:autoSpaceDE w:val="0"/>
      <w:autoSpaceDN w:val="0"/>
      <w:spacing w:before="90" w:after="0" w:line="240" w:lineRule="auto"/>
      <w:ind w:left="3299" w:right="329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A6FC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A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FC9"/>
  </w:style>
  <w:style w:type="paragraph" w:styleId="Stopka">
    <w:name w:val="footer"/>
    <w:basedOn w:val="Normalny"/>
    <w:link w:val="StopkaZnak"/>
    <w:uiPriority w:val="99"/>
    <w:unhideWhenUsed/>
    <w:rsid w:val="00AA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FC9"/>
  </w:style>
  <w:style w:type="paragraph" w:styleId="Akapitzlist">
    <w:name w:val="List Paragraph"/>
    <w:basedOn w:val="Normalny"/>
    <w:uiPriority w:val="34"/>
    <w:qFormat/>
    <w:rsid w:val="00AA6F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6FC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6FC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FC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F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F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6FC9"/>
    <w:pPr>
      <w:autoSpaceDE w:val="0"/>
      <w:autoSpaceDN w:val="0"/>
      <w:adjustRightInd w:val="0"/>
      <w:spacing w:after="0" w:line="240" w:lineRule="auto"/>
      <w:ind w:left="360"/>
    </w:pPr>
    <w:rPr>
      <w:rFonts w:ascii="Garamond" w:eastAsia="Times New Roman" w:hAnsi="Garamond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6FC9"/>
    <w:rPr>
      <w:rFonts w:ascii="Garamond" w:eastAsia="Times New Roman" w:hAnsi="Garamond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6F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6FC9"/>
  </w:style>
  <w:style w:type="paragraph" w:customStyle="1" w:styleId="TableParagraph">
    <w:name w:val="Table Paragraph"/>
    <w:basedOn w:val="Normalny"/>
    <w:uiPriority w:val="1"/>
    <w:qFormat/>
    <w:rsid w:val="00AA6FC9"/>
    <w:pPr>
      <w:widowControl w:val="0"/>
      <w:autoSpaceDE w:val="0"/>
      <w:autoSpaceDN w:val="0"/>
      <w:spacing w:after="0" w:line="266" w:lineRule="exact"/>
      <w:ind w:left="20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AA6F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AA6FC9"/>
    <w:pPr>
      <w:spacing w:after="0" w:line="240" w:lineRule="auto"/>
    </w:pPr>
  </w:style>
  <w:style w:type="paragraph" w:customStyle="1" w:styleId="Standard">
    <w:name w:val="Standard"/>
    <w:rsid w:val="00AA6F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ty 3"/>
    <w:basedOn w:val="Normalny"/>
    <w:rsid w:val="00AA6FC9"/>
    <w:pPr>
      <w:widowControl w:val="0"/>
      <w:suppressAutoHyphens/>
      <w:overflowPunct w:val="0"/>
      <w:autoSpaceDE w:val="0"/>
      <w:spacing w:after="0" w:line="240" w:lineRule="auto"/>
      <w:ind w:left="993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moze-tiny">
    <w:name w:val="moze-tiny"/>
    <w:basedOn w:val="Domylnaczcionkaakapitu"/>
    <w:rsid w:val="00AA6FC9"/>
  </w:style>
  <w:style w:type="character" w:styleId="Odwoaniedokomentarza">
    <w:name w:val="annotation reference"/>
    <w:basedOn w:val="Domylnaczcionkaakapitu"/>
    <w:uiPriority w:val="99"/>
    <w:semiHidden/>
    <w:unhideWhenUsed/>
    <w:rsid w:val="00AA6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F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FC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B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AUTOCAD</dc:creator>
  <cp:keywords/>
  <dc:description/>
  <cp:lastModifiedBy>HP1</cp:lastModifiedBy>
  <cp:revision>3</cp:revision>
  <cp:lastPrinted>2021-11-04T11:01:00Z</cp:lastPrinted>
  <dcterms:created xsi:type="dcterms:W3CDTF">2023-07-05T10:27:00Z</dcterms:created>
  <dcterms:modified xsi:type="dcterms:W3CDTF">2023-07-06T05:51:00Z</dcterms:modified>
</cp:coreProperties>
</file>